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02230908236308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18810502230908236308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230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0412365400665002302420133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0rplc-29">
    <w:name w:val="cat-SumInWords grp-20 rplc-29"/>
    <w:basedOn w:val="DefaultParagraphFont"/>
  </w:style>
  <w:style w:type="character" w:customStyle="1" w:styleId="cat-Sumgrp-19rplc-31">
    <w:name w:val="cat-Sum grp-19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3rplc-45">
    <w:name w:val="cat-Address grp-3 rplc-45"/>
    <w:basedOn w:val="DefaultParagraphFont"/>
  </w:style>
  <w:style w:type="character" w:customStyle="1" w:styleId="cat-SumInWordsgrp-20rplc-46">
    <w:name w:val="cat-SumInWords grp-2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